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220EC" w14:textId="5F9C143D" w:rsidR="00440FDE" w:rsidRPr="00C62CDD" w:rsidRDefault="001A423D" w:rsidP="00440FDE">
      <w:bookmarkStart w:id="0" w:name="_GoBack"/>
      <w:bookmarkEnd w:id="0"/>
      <w:r w:rsidRPr="001A423D">
        <w:rPr>
          <w:noProof/>
        </w:rPr>
        <w:drawing>
          <wp:anchor distT="0" distB="0" distL="114300" distR="114300" simplePos="0" relativeHeight="251658240" behindDoc="0" locked="0" layoutInCell="1" allowOverlap="1" wp14:anchorId="2B6B6A9E" wp14:editId="373AC82A">
            <wp:simplePos x="0" y="0"/>
            <wp:positionH relativeFrom="column">
              <wp:posOffset>238125</wp:posOffset>
            </wp:positionH>
            <wp:positionV relativeFrom="paragraph">
              <wp:posOffset>110490</wp:posOffset>
            </wp:positionV>
            <wp:extent cx="6568440" cy="8229600"/>
            <wp:effectExtent l="0" t="0" r="3810" b="0"/>
            <wp:wrapThrough wrapText="bothSides">
              <wp:wrapPolygon edited="0">
                <wp:start x="8708" y="50"/>
                <wp:lineTo x="6703" y="550"/>
                <wp:lineTo x="6766" y="850"/>
                <wp:lineTo x="0" y="1000"/>
                <wp:lineTo x="0" y="3900"/>
                <wp:lineTo x="10775" y="4150"/>
                <wp:lineTo x="1253" y="4200"/>
                <wp:lineTo x="251" y="4250"/>
                <wp:lineTo x="251" y="4950"/>
                <wp:lineTo x="0" y="5450"/>
                <wp:lineTo x="0" y="6550"/>
                <wp:lineTo x="125" y="7950"/>
                <wp:lineTo x="2882" y="8150"/>
                <wp:lineTo x="10775" y="8150"/>
                <wp:lineTo x="188" y="8350"/>
                <wp:lineTo x="0" y="9000"/>
                <wp:lineTo x="0" y="9500"/>
                <wp:lineTo x="5200" y="9750"/>
                <wp:lineTo x="4824" y="10450"/>
                <wp:lineTo x="0" y="10600"/>
                <wp:lineTo x="0" y="13900"/>
                <wp:lineTo x="125" y="15050"/>
                <wp:lineTo x="4323" y="15350"/>
                <wp:lineTo x="2193" y="15350"/>
                <wp:lineTo x="125" y="15500"/>
                <wp:lineTo x="125" y="16350"/>
                <wp:lineTo x="1316" y="16950"/>
                <wp:lineTo x="1691" y="16950"/>
                <wp:lineTo x="1691" y="17600"/>
                <wp:lineTo x="2631" y="17750"/>
                <wp:lineTo x="0" y="17950"/>
                <wp:lineTo x="0" y="20150"/>
                <wp:lineTo x="10775" y="20150"/>
                <wp:lineTo x="0" y="20650"/>
                <wp:lineTo x="0" y="20950"/>
                <wp:lineTo x="251" y="21100"/>
                <wp:lineTo x="251" y="21450"/>
                <wp:lineTo x="5074" y="21450"/>
                <wp:lineTo x="21550" y="21150"/>
                <wp:lineTo x="21550" y="21050"/>
                <wp:lineTo x="13782" y="20950"/>
                <wp:lineTo x="13782" y="20700"/>
                <wp:lineTo x="10775" y="20150"/>
                <wp:lineTo x="20923" y="19650"/>
                <wp:lineTo x="20861" y="19150"/>
                <wp:lineTo x="19921" y="18550"/>
                <wp:lineTo x="19984" y="18350"/>
                <wp:lineTo x="13281" y="17750"/>
                <wp:lineTo x="18355" y="17750"/>
                <wp:lineTo x="21174" y="17550"/>
                <wp:lineTo x="21237" y="16000"/>
                <wp:lineTo x="10775" y="15350"/>
                <wp:lineTo x="21425" y="15200"/>
                <wp:lineTo x="21111" y="14550"/>
                <wp:lineTo x="21174" y="14200"/>
                <wp:lineTo x="16162" y="13800"/>
                <wp:lineTo x="21550" y="13700"/>
                <wp:lineTo x="21550" y="13300"/>
                <wp:lineTo x="4573" y="12950"/>
                <wp:lineTo x="14158" y="12950"/>
                <wp:lineTo x="20548" y="12650"/>
                <wp:lineTo x="20673" y="11600"/>
                <wp:lineTo x="21299" y="11350"/>
                <wp:lineTo x="21237" y="10600"/>
                <wp:lineTo x="16726" y="10450"/>
                <wp:lineTo x="16225" y="9750"/>
                <wp:lineTo x="21550" y="9500"/>
                <wp:lineTo x="21550" y="9000"/>
                <wp:lineTo x="10775" y="8950"/>
                <wp:lineTo x="17353" y="8750"/>
                <wp:lineTo x="17353" y="8500"/>
                <wp:lineTo x="10775" y="8150"/>
                <wp:lineTo x="19044" y="7650"/>
                <wp:lineTo x="18919" y="7350"/>
                <wp:lineTo x="1503" y="7350"/>
                <wp:lineTo x="14534" y="7050"/>
                <wp:lineTo x="14722" y="6800"/>
                <wp:lineTo x="10775" y="6550"/>
                <wp:lineTo x="13155" y="6550"/>
                <wp:lineTo x="21550" y="5950"/>
                <wp:lineTo x="21550" y="5400"/>
                <wp:lineTo x="17729" y="4950"/>
                <wp:lineTo x="18042" y="4300"/>
                <wp:lineTo x="18543" y="4150"/>
                <wp:lineTo x="21550" y="3950"/>
                <wp:lineTo x="21550" y="1350"/>
                <wp:lineTo x="17541" y="1050"/>
                <wp:lineTo x="14722" y="850"/>
                <wp:lineTo x="14784" y="550"/>
                <wp:lineTo x="12780" y="50"/>
                <wp:lineTo x="8708" y="5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FDE" w:rsidRPr="00C62CDD" w:rsidSect="005F1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29FC2" w14:textId="77777777" w:rsidR="002E0CC4" w:rsidRDefault="002E0CC4">
      <w:r>
        <w:separator/>
      </w:r>
    </w:p>
  </w:endnote>
  <w:endnote w:type="continuationSeparator" w:id="0">
    <w:p w14:paraId="090BBDD8" w14:textId="77777777" w:rsidR="002E0CC4" w:rsidRDefault="002E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os-RomanItalic">
    <w:charset w:val="00"/>
    <w:family w:val="auto"/>
    <w:pitch w:val="variable"/>
    <w:sig w:usb0="00000003" w:usb1="00000000" w:usb2="00000000" w:usb3="00000000" w:csb0="00000001" w:csb1="00000000"/>
  </w:font>
  <w:font w:name="Roos-RomanSC">
    <w:charset w:val="00"/>
    <w:family w:val="auto"/>
    <w:pitch w:val="variable"/>
    <w:sig w:usb0="00000003" w:usb1="00000000" w:usb2="00000000" w:usb3="00000000" w:csb0="00000001" w:csb1="00000000"/>
  </w:font>
  <w:font w:name="Roos-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B4FA0" w14:textId="77777777" w:rsidR="0076145B" w:rsidRDefault="00761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57B24" w14:textId="39149362" w:rsidR="00C34101" w:rsidRDefault="00C3410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5F15A6">
      <w:rPr>
        <w:noProof/>
      </w:rPr>
      <w:t>2</w:t>
    </w:r>
    <w:r>
      <w:rPr>
        <w:noProof/>
      </w:rPr>
      <w:fldChar w:fldCharType="end"/>
    </w:r>
  </w:p>
  <w:p w14:paraId="65D1ED77" w14:textId="77777777" w:rsidR="00C34101" w:rsidRDefault="00C3410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C9A0F" w14:textId="4F104B83" w:rsidR="00C34101" w:rsidRPr="003432AF" w:rsidRDefault="0076145B" w:rsidP="003432AF">
    <w:pPr>
      <w:pStyle w:val="Footer"/>
      <w:jc w:val="center"/>
      <w:rPr>
        <w:rFonts w:ascii="Roos-Roman" w:hAnsi="Roos-Roman"/>
        <w:color w:val="000000" w:themeColor="text1"/>
        <w:sz w:val="14"/>
        <w:szCs w:val="14"/>
      </w:rPr>
    </w:pPr>
    <w:r>
      <w:rPr>
        <w:rFonts w:ascii="Roos-Roman" w:hAnsi="Roos-Roman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63BCBE5" wp14:editId="45A69C7E">
              <wp:simplePos x="0" y="0"/>
              <wp:positionH relativeFrom="margin">
                <wp:posOffset>1876425</wp:posOffset>
              </wp:positionH>
              <wp:positionV relativeFrom="page">
                <wp:posOffset>9620251</wp:posOffset>
              </wp:positionV>
              <wp:extent cx="3108325" cy="2667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3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6B1CC" w14:textId="10391E28" w:rsidR="00C34101" w:rsidRPr="00D63EDE" w:rsidRDefault="00F46D21" w:rsidP="00D63EDE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hyperlink r:id="rId1" w:history="1">
                            <w:r w:rsidR="00D63EDE" w:rsidRPr="00D63EDE">
                              <w:rPr>
                                <w:rStyle w:val="Hyperlink"/>
                                <w:rFonts w:ascii="Roos-Roman" w:hAnsi="Roos-Roman"/>
                                <w:color w:val="000000" w:themeColor="text1"/>
                                <w:sz w:val="14"/>
                                <w:szCs w:val="14"/>
                                <w:u w:val="none"/>
                              </w:rPr>
                              <w:t>WWW.UNCP.EDU</w:t>
                            </w:r>
                          </w:hyperlink>
                          <w:r w:rsidR="00D63EDE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 xml:space="preserve">  • </w:t>
                          </w:r>
                          <w:r w:rsidR="00C34101" w:rsidRPr="00D63EDE">
                            <w:rPr>
                              <w:rFonts w:ascii="Roos-Roman" w:hAnsi="Roos-Roman"/>
                              <w:color w:val="000000" w:themeColor="text1"/>
                              <w:sz w:val="14"/>
                              <w:szCs w:val="14"/>
                            </w:rPr>
                            <w:t>AN EQUAL OPPORTUNITY EMPLOYER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BCB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147.75pt;margin-top:757.5pt;width:244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" filled="f" stroked="f">
              <v:textbox>
                <w:txbxContent>
                  <w:bookmarkStart w:id="1" w:name="_GoBack"/>
                  <w:p w14:paraId="7D86B1CC" w14:textId="10391E28" w:rsidR="00C34101" w:rsidRPr="00D63EDE" w:rsidRDefault="0076145B" w:rsidP="00D63EDE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rStyle w:val="Hyperlink"/>
                        <w:rFonts w:ascii="Roos-Roman" w:hAnsi="Roos-Roman"/>
                        <w:color w:val="000000" w:themeColor="text1"/>
                        <w:sz w:val="14"/>
                        <w:szCs w:val="14"/>
                        <w:u w:val="none"/>
                      </w:rPr>
                      <w:fldChar w:fldCharType="begin"/>
                    </w:r>
                    <w:r>
                      <w:rPr>
                        <w:rStyle w:val="Hyperlink"/>
                        <w:rFonts w:ascii="Roos-Roman" w:hAnsi="Roos-Roman"/>
                        <w:color w:val="000000" w:themeColor="text1"/>
                        <w:sz w:val="14"/>
                        <w:szCs w:val="14"/>
                        <w:u w:val="none"/>
                      </w:rPr>
                      <w:instrText xml:space="preserve"> HYPERLINK "http://WWW.UNCP.EDU" </w:instrText>
                    </w:r>
                    <w:r>
                      <w:rPr>
                        <w:rStyle w:val="Hyperlink"/>
                        <w:rFonts w:ascii="Roos-Roman" w:hAnsi="Roos-Roman"/>
                        <w:color w:val="000000" w:themeColor="text1"/>
                        <w:sz w:val="14"/>
                        <w:szCs w:val="14"/>
                        <w:u w:val="none"/>
                      </w:rPr>
                      <w:fldChar w:fldCharType="separate"/>
                    </w:r>
                    <w:r w:rsidR="00D63EDE" w:rsidRPr="00D63EDE">
                      <w:rPr>
                        <w:rStyle w:val="Hyperlink"/>
                        <w:rFonts w:ascii="Roos-Roman" w:hAnsi="Roos-Roman"/>
                        <w:color w:val="000000" w:themeColor="text1"/>
                        <w:sz w:val="14"/>
                        <w:szCs w:val="14"/>
                        <w:u w:val="none"/>
                      </w:rPr>
                      <w:t>WWW.UNCP.EDU</w:t>
                    </w:r>
                    <w:r>
                      <w:rPr>
                        <w:rStyle w:val="Hyperlink"/>
                        <w:rFonts w:ascii="Roos-Roman" w:hAnsi="Roos-Roman"/>
                        <w:color w:val="000000" w:themeColor="text1"/>
                        <w:sz w:val="14"/>
                        <w:szCs w:val="14"/>
                        <w:u w:val="none"/>
                      </w:rPr>
                      <w:fldChar w:fldCharType="end"/>
                    </w:r>
                    <w:r w:rsidR="00D63EDE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 xml:space="preserve">  • </w:t>
                    </w:r>
                    <w:r w:rsidR="00C34101" w:rsidRPr="00D63EDE">
                      <w:rPr>
                        <w:rFonts w:ascii="Roos-Roman" w:hAnsi="Roos-Roman"/>
                        <w:color w:val="000000" w:themeColor="text1"/>
                        <w:sz w:val="14"/>
                        <w:szCs w:val="14"/>
                      </w:rPr>
                      <w:t>AN EQUAL OPPORTUNITY EMPLOYER</w:t>
                    </w:r>
                    <w:bookmarkEnd w:id="1"/>
                  </w:p>
                </w:txbxContent>
              </v:textbox>
              <w10:wrap anchorx="margin" anchory="page"/>
            </v:shape>
          </w:pict>
        </mc:Fallback>
      </mc:AlternateContent>
    </w:r>
    <w:r w:rsidRPr="003432AF">
      <w:rPr>
        <w:rFonts w:ascii="Roos-Roman" w:hAnsi="Roos-Roman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55F0CBE" wp14:editId="2B8C9644">
              <wp:simplePos x="0" y="0"/>
              <wp:positionH relativeFrom="margin">
                <wp:posOffset>2286000</wp:posOffset>
              </wp:positionH>
              <wp:positionV relativeFrom="margin">
                <wp:posOffset>8498205</wp:posOffset>
              </wp:positionV>
              <wp:extent cx="2273300" cy="0"/>
              <wp:effectExtent l="0" t="0" r="12700" b="25400"/>
              <wp:wrapSquare wrapText="bothSides"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733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D513F9"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180pt,669.15pt" to="359pt,6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" strokecolor="#a66829">
              <w10:wrap type="square"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A4833" w14:textId="77777777" w:rsidR="002E0CC4" w:rsidRDefault="002E0CC4">
      <w:r>
        <w:separator/>
      </w:r>
    </w:p>
  </w:footnote>
  <w:footnote w:type="continuationSeparator" w:id="0">
    <w:p w14:paraId="49468E32" w14:textId="77777777" w:rsidR="002E0CC4" w:rsidRDefault="002E0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4E32E" w14:textId="77777777" w:rsidR="0076145B" w:rsidRDefault="007614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BCE0" w14:textId="77777777" w:rsidR="0076145B" w:rsidRDefault="007614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D5E0B" w14:textId="6C023347" w:rsidR="00C34101" w:rsidRDefault="00D63EDE" w:rsidP="008F61D0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B62938" wp14:editId="26BB12F8">
              <wp:simplePos x="0" y="0"/>
              <wp:positionH relativeFrom="column">
                <wp:posOffset>5362575</wp:posOffset>
              </wp:positionH>
              <wp:positionV relativeFrom="paragraph">
                <wp:posOffset>9525</wp:posOffset>
              </wp:positionV>
              <wp:extent cx="1444625" cy="546100"/>
              <wp:effectExtent l="0" t="0" r="0" b="635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4625" cy="546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91579F" w14:textId="16C3164F" w:rsidR="00D63EDE" w:rsidRPr="00D63EDE" w:rsidRDefault="0081264E" w:rsidP="00D63EDE">
                          <w:pPr>
                            <w:jc w:val="center"/>
                            <w:rPr>
                              <w:rFonts w:ascii="Roos-RomanItalic" w:hAnsi="Roos-RomanItalic"/>
                              <w:color w:val="A4662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os-RomanItalic" w:hAnsi="Roos-RomanItalic"/>
                              <w:color w:val="A46629"/>
                              <w:sz w:val="18"/>
                              <w:szCs w:val="18"/>
                            </w:rPr>
                            <w:t>Payroll Office</w:t>
                          </w:r>
                        </w:p>
                        <w:p w14:paraId="67965B82" w14:textId="0FB830C1" w:rsidR="0081264E" w:rsidRDefault="003E4C70" w:rsidP="00D63EDE">
                          <w:pPr>
                            <w:jc w:val="center"/>
                            <w:rPr>
                              <w:rFonts w:ascii="Roos-RomanItalic" w:hAnsi="Roos-RomanItal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os-RomanItalic" w:hAnsi="Roos-RomanItalic"/>
                              <w:sz w:val="18"/>
                              <w:szCs w:val="18"/>
                            </w:rPr>
                            <w:t>Lumbee Hall, Room 151</w:t>
                          </w:r>
                        </w:p>
                        <w:p w14:paraId="71D38DDB" w14:textId="02E548F1" w:rsidR="003E4C70" w:rsidRPr="0081264E" w:rsidRDefault="003E4C70" w:rsidP="00D63EDE">
                          <w:pPr>
                            <w:jc w:val="center"/>
                            <w:rPr>
                              <w:rFonts w:ascii="Roos-RomanItalic" w:hAnsi="Roos-RomanItal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Roos-RomanItalic" w:hAnsi="Roos-RomanItalic"/>
                              <w:sz w:val="18"/>
                              <w:szCs w:val="18"/>
                            </w:rPr>
                            <w:t>Fax:  (910) 775-4202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6293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22.25pt;margin-top:.75pt;width:113.7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" filled="f" stroked="f">
              <v:textbox>
                <w:txbxContent>
                  <w:p w14:paraId="1391579F" w14:textId="16C3164F" w:rsidR="00D63EDE" w:rsidRPr="00D63EDE" w:rsidRDefault="0081264E" w:rsidP="00D63EDE">
                    <w:pPr>
                      <w:jc w:val="center"/>
                      <w:rPr>
                        <w:rFonts w:ascii="Roos-RomanItalic" w:hAnsi="Roos-RomanItalic"/>
                        <w:color w:val="A46629"/>
                        <w:sz w:val="18"/>
                        <w:szCs w:val="18"/>
                      </w:rPr>
                    </w:pPr>
                    <w:r>
                      <w:rPr>
                        <w:rFonts w:ascii="Roos-RomanItalic" w:hAnsi="Roos-RomanItalic"/>
                        <w:color w:val="A46629"/>
                        <w:sz w:val="18"/>
                        <w:szCs w:val="18"/>
                      </w:rPr>
                      <w:t>Payroll Office</w:t>
                    </w:r>
                  </w:p>
                  <w:p w14:paraId="67965B82" w14:textId="0FB830C1" w:rsidR="0081264E" w:rsidRDefault="003E4C70" w:rsidP="00D63EDE">
                    <w:pPr>
                      <w:jc w:val="center"/>
                      <w:rPr>
                        <w:rFonts w:ascii="Roos-RomanItalic" w:hAnsi="Roos-RomanItalic"/>
                        <w:sz w:val="18"/>
                        <w:szCs w:val="18"/>
                      </w:rPr>
                    </w:pPr>
                    <w:r>
                      <w:rPr>
                        <w:rFonts w:ascii="Roos-RomanItalic" w:hAnsi="Roos-RomanItalic"/>
                        <w:sz w:val="18"/>
                        <w:szCs w:val="18"/>
                      </w:rPr>
                      <w:t>Lumbee Hall, Room 151</w:t>
                    </w:r>
                  </w:p>
                  <w:p w14:paraId="71D38DDB" w14:textId="02E548F1" w:rsidR="003E4C70" w:rsidRPr="0081264E" w:rsidRDefault="003E4C70" w:rsidP="00D63EDE">
                    <w:pPr>
                      <w:jc w:val="center"/>
                      <w:rPr>
                        <w:rFonts w:ascii="Roos-RomanItalic" w:hAnsi="Roos-RomanItalic"/>
                        <w:sz w:val="18"/>
                        <w:szCs w:val="18"/>
                      </w:rPr>
                    </w:pPr>
                    <w:r>
                      <w:rPr>
                        <w:rFonts w:ascii="Roos-RomanItalic" w:hAnsi="Roos-RomanItalic"/>
                        <w:sz w:val="18"/>
                        <w:szCs w:val="18"/>
                      </w:rPr>
                      <w:t>Fax:  (910) 775-4202</w:t>
                    </w:r>
                  </w:p>
                </w:txbxContent>
              </v:textbox>
            </v:shape>
          </w:pict>
        </mc:Fallback>
      </mc:AlternateContent>
    </w:r>
    <w:r w:rsidR="00C34101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DE41776" wp14:editId="2B7619EA">
              <wp:simplePos x="0" y="0"/>
              <wp:positionH relativeFrom="margin">
                <wp:align>center</wp:align>
              </wp:positionH>
              <wp:positionV relativeFrom="margin">
                <wp:posOffset>-45720</wp:posOffset>
              </wp:positionV>
              <wp:extent cx="7143750" cy="0"/>
              <wp:effectExtent l="0" t="0" r="19050" b="25400"/>
              <wp:wrapSquare wrapText="bothSides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25400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B74FF7" id="Straight Connector 13" o:spid="_x0000_s1026" style="position:absolute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" from="0,-3.6pt" to="562.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" strokecolor="#a66829" strokeweight="2pt">
              <w10:wrap type="square" anchorx="margin" anchory="margin"/>
            </v:line>
          </w:pict>
        </mc:Fallback>
      </mc:AlternateContent>
    </w:r>
    <w:r w:rsidR="00C3410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FDFA0" wp14:editId="63F8547E">
              <wp:simplePos x="0" y="0"/>
              <wp:positionH relativeFrom="column">
                <wp:posOffset>0</wp:posOffset>
              </wp:positionH>
              <wp:positionV relativeFrom="paragraph">
                <wp:posOffset>-342900</wp:posOffset>
              </wp:positionV>
              <wp:extent cx="1600200" cy="12573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9B82EE" w14:textId="77777777" w:rsidR="00C34101" w:rsidRPr="008F61D0" w:rsidRDefault="00C34101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 w:rsidRPr="008F61D0"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  <w:t>One University Drive</w:t>
                          </w:r>
                        </w:p>
                        <w:p w14:paraId="6FFAA6D8" w14:textId="77777777" w:rsidR="00C34101" w:rsidRPr="008F61D0" w:rsidRDefault="00C34101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 w:rsidRPr="008F61D0"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  <w:t>P.O. Box 1510</w:t>
                          </w:r>
                        </w:p>
                        <w:p w14:paraId="7DDFAA1F" w14:textId="77777777" w:rsidR="00C34101" w:rsidRPr="008F61D0" w:rsidRDefault="00C34101" w:rsidP="008F61D0">
                          <w:pPr>
                            <w:jc w:val="center"/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</w:pPr>
                          <w:r w:rsidRPr="008F61D0">
                            <w:rPr>
                              <w:rFonts w:ascii="Roos-RomanSC" w:hAnsi="Roos-RomanSC"/>
                              <w:sz w:val="18"/>
                              <w:szCs w:val="18"/>
                            </w:rPr>
                            <w:t>Pembroke, NC 28372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AFDFA0" id="Text Box 4" o:spid="_x0000_s1027" type="#_x0000_t202" style="position:absolute;left:0;text-align:left;margin-left:0;margin-top:-27pt;width:126pt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" filled="f" stroked="f">
              <v:textbox>
                <w:txbxContent>
                  <w:p w14:paraId="339B82EE" w14:textId="77777777" w:rsidR="00C34101" w:rsidRPr="008F61D0" w:rsidRDefault="00C34101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 w:rsidRPr="008F61D0">
                      <w:rPr>
                        <w:rFonts w:ascii="Roos-RomanSC" w:hAnsi="Roos-RomanSC"/>
                        <w:sz w:val="18"/>
                        <w:szCs w:val="18"/>
                      </w:rPr>
                      <w:t>One University Drive</w:t>
                    </w:r>
                  </w:p>
                  <w:p w14:paraId="6FFAA6D8" w14:textId="77777777" w:rsidR="00C34101" w:rsidRPr="008F61D0" w:rsidRDefault="00C34101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 w:rsidRPr="008F61D0">
                      <w:rPr>
                        <w:rFonts w:ascii="Roos-RomanSC" w:hAnsi="Roos-RomanSC"/>
                        <w:sz w:val="18"/>
                        <w:szCs w:val="18"/>
                      </w:rPr>
                      <w:t>P.O. Box 1510</w:t>
                    </w:r>
                  </w:p>
                  <w:p w14:paraId="7DDFAA1F" w14:textId="77777777" w:rsidR="00C34101" w:rsidRPr="008F61D0" w:rsidRDefault="00C34101" w:rsidP="008F61D0">
                    <w:pPr>
                      <w:jc w:val="center"/>
                      <w:rPr>
                        <w:rFonts w:ascii="Roos-RomanSC" w:hAnsi="Roos-RomanSC"/>
                        <w:sz w:val="18"/>
                        <w:szCs w:val="18"/>
                      </w:rPr>
                    </w:pPr>
                    <w:r w:rsidRPr="008F61D0">
                      <w:rPr>
                        <w:rFonts w:ascii="Roos-RomanSC" w:hAnsi="Roos-RomanSC"/>
                        <w:sz w:val="18"/>
                        <w:szCs w:val="18"/>
                      </w:rPr>
                      <w:t>Pembroke, NC 28372</w:t>
                    </w:r>
                  </w:p>
                </w:txbxContent>
              </v:textbox>
            </v:shape>
          </w:pict>
        </mc:Fallback>
      </mc:AlternateContent>
    </w:r>
    <w:r w:rsidR="00C34101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09FD2BA" wp14:editId="37386C88">
              <wp:simplePos x="0" y="0"/>
              <wp:positionH relativeFrom="margin">
                <wp:align>center</wp:align>
              </wp:positionH>
              <wp:positionV relativeFrom="margin">
                <wp:align>top</wp:align>
              </wp:positionV>
              <wp:extent cx="7143750" cy="0"/>
              <wp:effectExtent l="0" t="0" r="19050" b="25400"/>
              <wp:wrapSquare wrapText="bothSides"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  <a:ln w="9525" cmpd="sng">
                        <a:solidFill>
                          <a:srgbClr val="A6682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174F42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" from="0,0" to="56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" strokecolor="#a66829">
              <w10:wrap type="square" anchorx="margin" anchory="margin"/>
            </v:line>
          </w:pict>
        </mc:Fallback>
      </mc:AlternateContent>
    </w:r>
    <w:r w:rsidR="00C34101" w:rsidRPr="008F61D0">
      <w:rPr>
        <w:noProof/>
      </w:rPr>
      <w:drawing>
        <wp:inline distT="0" distB="0" distL="0" distR="0" wp14:anchorId="157166C9" wp14:editId="2DE0902C">
          <wp:extent cx="2525395" cy="48958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539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C774EF"/>
    <w:multiLevelType w:val="hybridMultilevel"/>
    <w:tmpl w:val="7D30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857D4"/>
    <w:multiLevelType w:val="hybridMultilevel"/>
    <w:tmpl w:val="7422A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4F5F82"/>
    <w:multiLevelType w:val="hybridMultilevel"/>
    <w:tmpl w:val="9718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46B95"/>
    <w:multiLevelType w:val="hybridMultilevel"/>
    <w:tmpl w:val="221A9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28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F61D0"/>
    <w:rsid w:val="000C54C3"/>
    <w:rsid w:val="000D591E"/>
    <w:rsid w:val="000E005E"/>
    <w:rsid w:val="0011165A"/>
    <w:rsid w:val="00141C10"/>
    <w:rsid w:val="001626C5"/>
    <w:rsid w:val="001A34FA"/>
    <w:rsid w:val="001A423D"/>
    <w:rsid w:val="001F5C22"/>
    <w:rsid w:val="002B1D15"/>
    <w:rsid w:val="002C4366"/>
    <w:rsid w:val="002E0CC4"/>
    <w:rsid w:val="003432AF"/>
    <w:rsid w:val="003B1EAE"/>
    <w:rsid w:val="003D2E1B"/>
    <w:rsid w:val="003E4C70"/>
    <w:rsid w:val="00440FDE"/>
    <w:rsid w:val="00474B90"/>
    <w:rsid w:val="004A51CD"/>
    <w:rsid w:val="004E566A"/>
    <w:rsid w:val="004F7ED3"/>
    <w:rsid w:val="00520B5D"/>
    <w:rsid w:val="00596449"/>
    <w:rsid w:val="005F15A6"/>
    <w:rsid w:val="006054A4"/>
    <w:rsid w:val="00610C55"/>
    <w:rsid w:val="00676F99"/>
    <w:rsid w:val="006D6976"/>
    <w:rsid w:val="00705197"/>
    <w:rsid w:val="0072664C"/>
    <w:rsid w:val="00760A30"/>
    <w:rsid w:val="0076145B"/>
    <w:rsid w:val="007C48EF"/>
    <w:rsid w:val="007F6967"/>
    <w:rsid w:val="0081264E"/>
    <w:rsid w:val="00835413"/>
    <w:rsid w:val="008D4BC2"/>
    <w:rsid w:val="008F61D0"/>
    <w:rsid w:val="00936D7C"/>
    <w:rsid w:val="00A71601"/>
    <w:rsid w:val="00A936AA"/>
    <w:rsid w:val="00B37648"/>
    <w:rsid w:val="00B8707F"/>
    <w:rsid w:val="00BA1FA2"/>
    <w:rsid w:val="00C34101"/>
    <w:rsid w:val="00C62CDD"/>
    <w:rsid w:val="00C97675"/>
    <w:rsid w:val="00D61F50"/>
    <w:rsid w:val="00D63EDE"/>
    <w:rsid w:val="00D70B84"/>
    <w:rsid w:val="00D76FB4"/>
    <w:rsid w:val="00D930A6"/>
    <w:rsid w:val="00DE7F7B"/>
    <w:rsid w:val="00DF156F"/>
    <w:rsid w:val="00E03743"/>
    <w:rsid w:val="00E34BC3"/>
    <w:rsid w:val="00E61BD0"/>
    <w:rsid w:val="00EF4013"/>
    <w:rsid w:val="00F46D21"/>
    <w:rsid w:val="00F903D6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1F9AAA"/>
  <w15:docId w15:val="{14DDE4EC-FFD6-4C18-AA11-189DCB30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63EDE"/>
    <w:rPr>
      <w:color w:val="524A8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EDE"/>
    <w:rPr>
      <w:color w:val="8F9954" w:themeColor="followedHyperlink"/>
      <w:u w:val="single"/>
    </w:rPr>
  </w:style>
  <w:style w:type="paragraph" w:customStyle="1" w:styleId="ReferenceLine">
    <w:name w:val="Reference Line"/>
    <w:basedOn w:val="BodyText"/>
    <w:rsid w:val="00E61BD0"/>
    <w:pPr>
      <w:spacing w:before="0" w:after="120"/>
    </w:pPr>
    <w:rPr>
      <w:rFonts w:ascii="Times New Roman" w:eastAsia="Times New Roman" w:hAnsi="Times New Roman" w:cs="Times New Roman"/>
      <w:color w:val="auto"/>
    </w:rPr>
  </w:style>
  <w:style w:type="paragraph" w:customStyle="1" w:styleId="InsideAddressName">
    <w:name w:val="Inside Address Name"/>
    <w:basedOn w:val="Normal"/>
    <w:rsid w:val="00E61BD0"/>
    <w:rPr>
      <w:rFonts w:ascii="Times New Roman" w:eastAsia="Times New Roman" w:hAnsi="Times New Roman" w:cs="Times New Roman"/>
      <w:color w:val="auto"/>
      <w:szCs w:val="20"/>
    </w:rPr>
  </w:style>
  <w:style w:type="paragraph" w:customStyle="1" w:styleId="InsideAddress">
    <w:name w:val="Inside Address"/>
    <w:basedOn w:val="Normal"/>
    <w:rsid w:val="00E61BD0"/>
    <w:rPr>
      <w:rFonts w:ascii="Times New Roman" w:eastAsia="Times New Roman" w:hAnsi="Times New Roman" w:cs="Times New Roman"/>
      <w:color w:val="auto"/>
      <w:szCs w:val="20"/>
    </w:rPr>
  </w:style>
  <w:style w:type="table" w:styleId="TableGrid">
    <w:name w:val="Table Grid"/>
    <w:basedOn w:val="TableNormal"/>
    <w:uiPriority w:val="59"/>
    <w:rsid w:val="005F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P.ED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D692D-1204-4DBD-9F0F-9F0B443E5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Herndon</dc:creator>
  <cp:lastModifiedBy>Timothy Sampson</cp:lastModifiedBy>
  <cp:revision>2</cp:revision>
  <cp:lastPrinted>2018-12-13T18:35:00Z</cp:lastPrinted>
  <dcterms:created xsi:type="dcterms:W3CDTF">2019-08-13T16:23:00Z</dcterms:created>
  <dcterms:modified xsi:type="dcterms:W3CDTF">2019-08-13T16:23:00Z</dcterms:modified>
</cp:coreProperties>
</file>